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5D" w:rsidRDefault="00207A5D">
      <w:pPr>
        <w:pStyle w:val="11"/>
        <w:keepNext/>
        <w:keepLines/>
        <w:shd w:val="clear" w:color="auto" w:fill="auto"/>
        <w:spacing w:line="310" w:lineRule="exact"/>
      </w:pPr>
      <w:bookmarkStart w:id="0" w:name="bookmark1"/>
      <w:bookmarkStart w:id="1" w:name="_GoBack"/>
      <w:bookmarkEnd w:id="1"/>
      <w:r>
        <w:t>ПАМЯТКА</w:t>
      </w:r>
      <w:bookmarkEnd w:id="0"/>
    </w:p>
    <w:p w:rsidR="00207A5D" w:rsidRDefault="00207A5D">
      <w:pPr>
        <w:pStyle w:val="11"/>
        <w:keepNext/>
        <w:keepLines/>
        <w:shd w:val="clear" w:color="auto" w:fill="auto"/>
        <w:spacing w:after="304"/>
      </w:pPr>
      <w:bookmarkStart w:id="2" w:name="bookmark2"/>
      <w:r>
        <w:t>по действиям при обнаружении в воздушном пространстве беспилотного воздушного судна</w:t>
      </w:r>
      <w:bookmarkEnd w:id="2"/>
    </w:p>
    <w:p w:rsidR="00207A5D" w:rsidRDefault="00207A5D">
      <w:pPr>
        <w:pStyle w:val="a6"/>
        <w:shd w:val="clear" w:color="auto" w:fill="auto"/>
        <w:spacing w:after="0" w:line="365" w:lineRule="exact"/>
        <w:ind w:left="20" w:right="20" w:firstLine="700"/>
        <w:jc w:val="both"/>
      </w:pPr>
      <w:r>
        <w:t xml:space="preserve">Жителям Тверской области в случае визуального обнаружения беспилотного воздушного судна (далее по тексту - </w:t>
      </w:r>
      <w:r w:rsidR="0008064C">
        <w:t>Б</w:t>
      </w:r>
      <w:r>
        <w:t xml:space="preserve">ВС) в воздушном пространстве над территорией (объектом) своего нахождения либо в непосредственной близости от его границ </w:t>
      </w:r>
      <w:r>
        <w:rPr>
          <w:rStyle w:val="aa"/>
        </w:rPr>
        <w:t>убедительная просьба сообщать об этом</w:t>
      </w:r>
      <w:r>
        <w:t xml:space="preserve"> любыми доступными средствами по телефону</w:t>
      </w:r>
      <w:r>
        <w:rPr>
          <w:rStyle w:val="32"/>
        </w:rPr>
        <w:t xml:space="preserve"> «112»</w:t>
      </w:r>
      <w:r>
        <w:t xml:space="preserve"> или в дежурные службы УМВД России по Тверской области (тел.</w:t>
      </w:r>
      <w:r>
        <w:rPr>
          <w:rStyle w:val="32"/>
        </w:rPr>
        <w:t xml:space="preserve"> 102),</w:t>
      </w:r>
      <w:r>
        <w:t xml:space="preserve"> УФСБ России по Тверской области (тел.</w:t>
      </w:r>
      <w:r>
        <w:rPr>
          <w:rStyle w:val="32"/>
        </w:rPr>
        <w:t xml:space="preserve"> (8-4822) 32-13-61).</w:t>
      </w:r>
    </w:p>
    <w:p w:rsidR="00207A5D" w:rsidRDefault="00207A5D">
      <w:pPr>
        <w:pStyle w:val="11"/>
        <w:keepNext/>
        <w:keepLines/>
        <w:shd w:val="clear" w:color="auto" w:fill="auto"/>
        <w:spacing w:line="365" w:lineRule="exact"/>
        <w:ind w:left="20" w:firstLine="700"/>
        <w:jc w:val="both"/>
      </w:pPr>
      <w:bookmarkStart w:id="3" w:name="bookmark3"/>
      <w:r>
        <w:rPr>
          <w:rStyle w:val="12"/>
          <w:b/>
          <w:bCs/>
        </w:rPr>
        <w:t>В сообщении указываются:</w:t>
      </w:r>
      <w:bookmarkEnd w:id="3"/>
    </w:p>
    <w:p w:rsidR="00207A5D" w:rsidRDefault="00207A5D">
      <w:pPr>
        <w:pStyle w:val="a6"/>
        <w:numPr>
          <w:ilvl w:val="0"/>
          <w:numId w:val="11"/>
        </w:numPr>
        <w:shd w:val="clear" w:color="auto" w:fill="auto"/>
        <w:tabs>
          <w:tab w:val="left" w:pos="1177"/>
        </w:tabs>
        <w:spacing w:after="0" w:line="365" w:lineRule="exact"/>
        <w:ind w:left="20" w:right="20" w:firstLine="700"/>
        <w:jc w:val="both"/>
      </w:pPr>
      <w:r>
        <w:t>место и время обнаружения БВС, какие объекты расположены в районе его нахождения (многоэтажные дома, школы, сады, магазины и т.п.);</w:t>
      </w:r>
    </w:p>
    <w:p w:rsidR="00207A5D" w:rsidRDefault="00207A5D">
      <w:pPr>
        <w:pStyle w:val="a6"/>
        <w:numPr>
          <w:ilvl w:val="0"/>
          <w:numId w:val="11"/>
        </w:numPr>
        <w:shd w:val="clear" w:color="auto" w:fill="auto"/>
        <w:tabs>
          <w:tab w:val="left" w:pos="1114"/>
        </w:tabs>
        <w:spacing w:after="0" w:line="365" w:lineRule="exact"/>
        <w:ind w:left="20" w:right="20" w:firstLine="700"/>
        <w:jc w:val="both"/>
      </w:pPr>
      <w:r>
        <w:t>описание типа (квадрокоптерный или самолетный) и направления полета БВС (по возможности);</w:t>
      </w:r>
    </w:p>
    <w:p w:rsidR="00207A5D" w:rsidRDefault="00207A5D">
      <w:pPr>
        <w:pStyle w:val="a6"/>
        <w:numPr>
          <w:ilvl w:val="0"/>
          <w:numId w:val="11"/>
        </w:numPr>
        <w:shd w:val="clear" w:color="auto" w:fill="auto"/>
        <w:tabs>
          <w:tab w:val="left" w:pos="975"/>
        </w:tabs>
        <w:spacing w:after="0" w:line="365" w:lineRule="exact"/>
        <w:ind w:left="20" w:right="20" w:firstLine="700"/>
        <w:jc w:val="both"/>
      </w:pPr>
      <w:r>
        <w:t>наличие или отсутствие на БВС средств поражения, фото- и видеосъемки, прикрепленных грузов (при наличии визуальных возможностей);</w:t>
      </w:r>
    </w:p>
    <w:p w:rsidR="00207A5D" w:rsidRDefault="00207A5D">
      <w:pPr>
        <w:pStyle w:val="a6"/>
        <w:numPr>
          <w:ilvl w:val="0"/>
          <w:numId w:val="11"/>
        </w:numPr>
        <w:shd w:val="clear" w:color="auto" w:fill="auto"/>
        <w:tabs>
          <w:tab w:val="left" w:pos="956"/>
        </w:tabs>
        <w:spacing w:after="0" w:line="365" w:lineRule="exact"/>
        <w:ind w:left="20" w:right="20" w:firstLine="700"/>
        <w:jc w:val="both"/>
      </w:pPr>
      <w:r>
        <w:t>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:rsidR="00207A5D" w:rsidRDefault="00207A5D">
      <w:pPr>
        <w:pStyle w:val="a6"/>
        <w:numPr>
          <w:ilvl w:val="0"/>
          <w:numId w:val="11"/>
        </w:numPr>
        <w:shd w:val="clear" w:color="auto" w:fill="auto"/>
        <w:tabs>
          <w:tab w:val="left" w:pos="922"/>
        </w:tabs>
        <w:spacing w:after="0" w:line="365" w:lineRule="exact"/>
        <w:ind w:left="20" w:right="20" w:firstLine="700"/>
        <w:jc w:val="both"/>
      </w:pPr>
      <w:r>
        <w:t>данные о себе: фамилию, имя, отчество, контактный телефон для связи;</w:t>
      </w:r>
    </w:p>
    <w:p w:rsidR="00207A5D" w:rsidRDefault="00207A5D">
      <w:pPr>
        <w:pStyle w:val="a6"/>
        <w:numPr>
          <w:ilvl w:val="0"/>
          <w:numId w:val="11"/>
        </w:numPr>
        <w:shd w:val="clear" w:color="auto" w:fill="auto"/>
        <w:tabs>
          <w:tab w:val="left" w:pos="937"/>
        </w:tabs>
        <w:spacing w:after="0" w:line="365" w:lineRule="exact"/>
        <w:ind w:left="20" w:right="20" w:firstLine="700"/>
        <w:jc w:val="both"/>
      </w:pPr>
      <w:r>
        <w:t>иная информация, имеющая значение для принятия решения о пресечении нахождения БВС в воздушном пространстве над территорией объекта.</w:t>
      </w:r>
    </w:p>
    <w:p w:rsidR="00207A5D" w:rsidRDefault="00207A5D">
      <w:pPr>
        <w:pStyle w:val="11"/>
        <w:keepNext/>
        <w:keepLines/>
        <w:shd w:val="clear" w:color="auto" w:fill="auto"/>
        <w:spacing w:line="365" w:lineRule="exact"/>
        <w:ind w:left="20" w:right="20" w:firstLine="700"/>
        <w:jc w:val="both"/>
      </w:pPr>
      <w:bookmarkStart w:id="4" w:name="bookmark4"/>
      <w:r>
        <w:rPr>
          <w:rStyle w:val="12"/>
          <w:b/>
          <w:bCs/>
        </w:rPr>
        <w:t>После передачи информации в правоохранительные органы необходимо:</w:t>
      </w:r>
      <w:bookmarkEnd w:id="4"/>
    </w:p>
    <w:p w:rsidR="00207A5D" w:rsidRDefault="00207A5D">
      <w:pPr>
        <w:pStyle w:val="a6"/>
        <w:numPr>
          <w:ilvl w:val="0"/>
          <w:numId w:val="11"/>
        </w:numPr>
        <w:shd w:val="clear" w:color="auto" w:fill="auto"/>
        <w:tabs>
          <w:tab w:val="left" w:pos="1038"/>
        </w:tabs>
        <w:spacing w:after="0" w:line="365" w:lineRule="exact"/>
        <w:ind w:left="20" w:right="20" w:firstLine="700"/>
        <w:jc w:val="both"/>
      </w:pPr>
      <w:r>
        <w:t>находиться на связи по указанному в своем сообщении телефону;</w:t>
      </w:r>
    </w:p>
    <w:p w:rsidR="00207A5D" w:rsidRDefault="00207A5D">
      <w:pPr>
        <w:pStyle w:val="a6"/>
        <w:numPr>
          <w:ilvl w:val="0"/>
          <w:numId w:val="11"/>
        </w:numPr>
        <w:shd w:val="clear" w:color="auto" w:fill="auto"/>
        <w:tabs>
          <w:tab w:val="left" w:pos="1085"/>
        </w:tabs>
        <w:spacing w:after="0" w:line="365" w:lineRule="exact"/>
        <w:ind w:right="20" w:firstLine="700"/>
        <w:jc w:val="both"/>
      </w:pPr>
      <w:r>
        <w:lastRenderedPageBreak/>
        <w:t>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</w:t>
      </w:r>
    </w:p>
    <w:p w:rsidR="00207A5D" w:rsidRDefault="00207A5D">
      <w:pPr>
        <w:pStyle w:val="a6"/>
        <w:numPr>
          <w:ilvl w:val="0"/>
          <w:numId w:val="11"/>
        </w:numPr>
        <w:shd w:val="clear" w:color="auto" w:fill="auto"/>
        <w:tabs>
          <w:tab w:val="left" w:pos="950"/>
          <w:tab w:val="left" w:pos="8098"/>
        </w:tabs>
        <w:spacing w:after="0" w:line="365" w:lineRule="exact"/>
        <w:ind w:right="20" w:firstLine="700"/>
        <w:jc w:val="both"/>
      </w:pPr>
      <w:r>
        <w:t>при наличии мобильных средств фото- или видеосъемки и визуальных возможностей зафиксировать нахождение БВС в воздушном пространстве, нахождение предполагаемого пилота для последующей</w:t>
      </w:r>
      <w:r>
        <w:tab/>
        <w:t>передачи в правоохранительные органы.</w:t>
      </w:r>
    </w:p>
    <w:p w:rsidR="00207A5D" w:rsidRDefault="00207A5D">
      <w:pPr>
        <w:pStyle w:val="a6"/>
        <w:shd w:val="clear" w:color="auto" w:fill="auto"/>
        <w:spacing w:after="0" w:line="365" w:lineRule="exact"/>
        <w:ind w:right="20" w:firstLine="700"/>
        <w:jc w:val="both"/>
      </w:pPr>
      <w:r>
        <w:t>В случае получения от дежурных служб УМВД России по Тверской области, УФСБ России по Тверской области дополнительных указаний (рекомендаций) действовать в соответствии с ними.</w:t>
      </w:r>
    </w:p>
    <w:p w:rsidR="00207A5D" w:rsidRDefault="00207A5D">
      <w:pPr>
        <w:pStyle w:val="a6"/>
        <w:shd w:val="clear" w:color="auto" w:fill="auto"/>
        <w:spacing w:after="0" w:line="365" w:lineRule="exact"/>
        <w:ind w:right="20" w:firstLine="1240"/>
        <w:jc w:val="both"/>
        <w:sectPr w:rsidR="00207A5D">
          <w:headerReference w:type="even" r:id="rId7"/>
          <w:headerReference w:type="default" r:id="rId8"/>
          <w:headerReference w:type="first" r:id="rId9"/>
          <w:pgSz w:w="11905" w:h="16837"/>
          <w:pgMar w:top="1640" w:right="1740" w:bottom="1840" w:left="1540" w:header="0" w:footer="3" w:gutter="0"/>
          <w:pgNumType w:start="1"/>
          <w:cols w:space="720"/>
          <w:noEndnote/>
          <w:docGrid w:linePitch="360"/>
        </w:sectPr>
      </w:pPr>
      <w:r>
        <w:rPr>
          <w:rStyle w:val="26"/>
        </w:rPr>
        <w:t xml:space="preserve">Разъяснение о недопущении несанкционированного использования БВС </w:t>
      </w:r>
      <w:r>
        <w:t>В целях исключения случаев несанкционированного использования (запуска) БВС</w:t>
      </w:r>
      <w:r>
        <w:rPr>
          <w:rStyle w:val="13"/>
        </w:rPr>
        <w:t xml:space="preserve"> обращаем внимание</w:t>
      </w:r>
      <w:r>
        <w:t xml:space="preserve"> граждан - владельцев БВС, что порядок их использования, регламентирован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(с изм. от 02.12.2020), правилами учета беспилотных гражданских воздушных судов, утвержденными постановлением Правительства Российской Федерации от 25.05.2019 № 658 (с изм. от 12.08.2022).</w:t>
      </w:r>
    </w:p>
    <w:p w:rsidR="00207A5D" w:rsidRPr="00677852" w:rsidRDefault="00207A5D" w:rsidP="006E2E6D">
      <w:pPr>
        <w:pStyle w:val="31"/>
        <w:shd w:val="clear" w:color="auto" w:fill="auto"/>
        <w:spacing w:after="258"/>
        <w:ind w:left="6380" w:right="20"/>
        <w:rPr>
          <w:sz w:val="2"/>
          <w:szCs w:val="2"/>
        </w:rPr>
      </w:pPr>
    </w:p>
    <w:sectPr w:rsidR="00207A5D" w:rsidRPr="00677852" w:rsidSect="006E2E6D">
      <w:headerReference w:type="even" r:id="rId10"/>
      <w:headerReference w:type="default" r:id="rId11"/>
      <w:type w:val="continuous"/>
      <w:pgSz w:w="11905" w:h="16837"/>
      <w:pgMar w:top="1640" w:right="1740" w:bottom="1840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16" w:rsidRDefault="0032631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26316" w:rsidRDefault="0032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16" w:rsidRDefault="0032631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26316" w:rsidRDefault="0032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5D" w:rsidRDefault="00207A5D">
    <w:pPr>
      <w:pStyle w:val="a9"/>
      <w:framePr w:h="216" w:wrap="none" w:vAnchor="text" w:hAnchor="page" w:x="6297" w:y="70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10DFB" w:rsidRPr="00A10DFB">
      <w:rPr>
        <w:rStyle w:val="110"/>
      </w:rPr>
      <w:t>2</w:t>
    </w:r>
    <w:r>
      <w:fldChar w:fldCharType="end"/>
    </w:r>
  </w:p>
  <w:p w:rsidR="00207A5D" w:rsidRDefault="00207A5D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5D" w:rsidRDefault="00207A5D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5D" w:rsidRDefault="00207A5D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5D" w:rsidRDefault="00207A5D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5D" w:rsidRDefault="00207A5D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0A"/>
    <w:rsid w:val="0008064C"/>
    <w:rsid w:val="00207A5D"/>
    <w:rsid w:val="00326316"/>
    <w:rsid w:val="004A27F2"/>
    <w:rsid w:val="004E71B2"/>
    <w:rsid w:val="0054772D"/>
    <w:rsid w:val="00677852"/>
    <w:rsid w:val="006E2E6D"/>
    <w:rsid w:val="008E070A"/>
    <w:rsid w:val="00A10DFB"/>
    <w:rsid w:val="00B21858"/>
    <w:rsid w:val="00D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B577F2-DEB3-4E17-9003-BCFF156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4pt">
    <w:name w:val="Заголовок №1 + Интервал 4 pt"/>
    <w:basedOn w:val="1"/>
    <w:uiPriority w:val="99"/>
    <w:rPr>
      <w:rFonts w:ascii="Times New Roman" w:hAnsi="Times New Roman" w:cs="Times New Roman"/>
      <w:b/>
      <w:bCs/>
      <w:spacing w:val="80"/>
      <w:sz w:val="31"/>
      <w:szCs w:val="31"/>
    </w:rPr>
  </w:style>
  <w:style w:type="character" w:customStyle="1" w:styleId="10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31"/>
      <w:szCs w:val="31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after="840" w:line="240" w:lineRule="atLeast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8">
    <w:name w:val="Колонтитул_"/>
    <w:basedOn w:val="a0"/>
    <w:link w:val="a9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0">
    <w:name w:val="Колонтитул + 11"/>
    <w:aliases w:val="5 pt"/>
    <w:basedOn w:val="a8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25">
    <w:name w:val="Основной текст (2)5"/>
    <w:basedOn w:val="20"/>
    <w:uiPriority w:val="99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4">
    <w:name w:val="Основной текст (2)4"/>
    <w:basedOn w:val="20"/>
    <w:uiPriority w:val="99"/>
    <w:rPr>
      <w:rFonts w:ascii="Times New Roman" w:hAnsi="Times New Roman" w:cs="Times New Roman"/>
      <w:b/>
      <w:bCs/>
      <w:spacing w:val="0"/>
      <w:sz w:val="31"/>
      <w:szCs w:val="31"/>
      <w:lang w:val="en-US" w:eastAsia="en-US"/>
    </w:rPr>
  </w:style>
  <w:style w:type="character" w:customStyle="1" w:styleId="23">
    <w:name w:val="Основной текст (2)3"/>
    <w:basedOn w:val="20"/>
    <w:uiPriority w:val="99"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220">
    <w:name w:val="Основной текст (2)2"/>
    <w:basedOn w:val="20"/>
    <w:uiPriority w:val="99"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39">
    <w:name w:val="Основной текст (3) + 9"/>
    <w:aliases w:val="5 pt4"/>
    <w:basedOn w:val="3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393">
    <w:name w:val="Основной текст (3) + 93"/>
    <w:aliases w:val="5 pt3"/>
    <w:basedOn w:val="3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392">
    <w:name w:val="Основной текст (3) + 92"/>
    <w:aliases w:val="5 pt2"/>
    <w:basedOn w:val="3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aa">
    <w:name w:val="Основной текст + Полужирный"/>
    <w:basedOn w:val="10"/>
    <w:uiPriority w:val="99"/>
    <w:rPr>
      <w:rFonts w:ascii="Times New Roman" w:hAnsi="Times New Roman" w:cs="Times New Roman"/>
      <w:b/>
      <w:bCs/>
      <w:spacing w:val="0"/>
      <w:sz w:val="31"/>
      <w:szCs w:val="31"/>
      <w:u w:val="single"/>
    </w:rPr>
  </w:style>
  <w:style w:type="character" w:customStyle="1" w:styleId="32">
    <w:name w:val="Основной текст + Полужирный3"/>
    <w:basedOn w:val="10"/>
    <w:uiPriority w:val="99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2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31"/>
      <w:szCs w:val="31"/>
      <w:u w:val="single"/>
    </w:rPr>
  </w:style>
  <w:style w:type="character" w:customStyle="1" w:styleId="26">
    <w:name w:val="Основной текст + Полужирный2"/>
    <w:basedOn w:val="10"/>
    <w:uiPriority w:val="99"/>
    <w:rPr>
      <w:rFonts w:ascii="Times New Roman" w:hAnsi="Times New Roman" w:cs="Times New Roman"/>
      <w:b/>
      <w:bCs/>
      <w:spacing w:val="0"/>
      <w:sz w:val="31"/>
      <w:szCs w:val="31"/>
      <w:u w:val="single"/>
    </w:rPr>
  </w:style>
  <w:style w:type="character" w:customStyle="1" w:styleId="13">
    <w:name w:val="Основной текст + Полужирный1"/>
    <w:basedOn w:val="10"/>
    <w:uiPriority w:val="99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391">
    <w:name w:val="Основной текст (3) + 91"/>
    <w:aliases w:val="5 pt1"/>
    <w:basedOn w:val="3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Century Gothic" w:hAnsi="Century Gothic" w:cs="Century Gothic"/>
      <w:b/>
      <w:bCs/>
      <w:noProof/>
      <w:sz w:val="19"/>
      <w:szCs w:val="19"/>
    </w:rPr>
  </w:style>
  <w:style w:type="character" w:customStyle="1" w:styleId="41pt">
    <w:name w:val="Основной текст (4) + Интервал 1 pt"/>
    <w:basedOn w:val="40"/>
    <w:uiPriority w:val="99"/>
    <w:rPr>
      <w:rFonts w:ascii="Times New Roman" w:hAnsi="Times New Roman" w:cs="Times New Roman"/>
      <w:spacing w:val="20"/>
      <w:sz w:val="19"/>
      <w:szCs w:val="19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7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1500" w:after="1440" w:line="370" w:lineRule="exact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after="6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line="226" w:lineRule="exac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  <w:ind w:hanging="600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noProof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Екатерина Игоревна</dc:creator>
  <cp:keywords/>
  <dc:description/>
  <cp:lastModifiedBy>Румянцева Елена Николаевна</cp:lastModifiedBy>
  <cp:revision>2</cp:revision>
  <dcterms:created xsi:type="dcterms:W3CDTF">2023-09-28T07:03:00Z</dcterms:created>
  <dcterms:modified xsi:type="dcterms:W3CDTF">2023-09-28T07:03:00Z</dcterms:modified>
</cp:coreProperties>
</file>